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15C" w:rsidRDefault="00C225A6">
      <w:pPr>
        <w:pStyle w:val="Name"/>
      </w:pPr>
      <w:sdt>
        <w:sdtPr>
          <w:id w:val="-1015071712"/>
          <w:placeholder>
            <w:docPart w:val="27EEFE5A4CA86D45AF8E0342517E7F7B"/>
          </w:placeholder>
          <w:temporary/>
          <w:showingPlcHdr/>
          <w15:appearance w15:val="hidden"/>
        </w:sdtPr>
        <w:sdtEndPr/>
        <w:sdtContent>
          <w:r w:rsidR="003C3A18" w:rsidRPr="003C3A18">
            <w:t>Name</w:t>
          </w:r>
        </w:sdtContent>
      </w:sdt>
    </w:p>
    <w:p w:rsidR="0008115C" w:rsidRDefault="00C225A6">
      <w:pPr>
        <w:pStyle w:val="ContactInformation"/>
        <w:rPr>
          <w:szCs w:val="24"/>
        </w:rPr>
      </w:pPr>
      <w:sdt>
        <w:sdtPr>
          <w:rPr>
            <w:szCs w:val="24"/>
          </w:rPr>
          <w:id w:val="305602035"/>
          <w:placeholder>
            <w:docPart w:val="3A83ACD9EAEB7344A720B73EC932D5EF"/>
          </w:placeholder>
          <w:temporary/>
          <w:showingPlcHdr/>
          <w15:appearance w15:val="hidden"/>
        </w:sdtPr>
        <w:sdtEndPr/>
        <w:sdtContent>
          <w:r w:rsidR="003C3A18">
            <w:rPr>
              <w:szCs w:val="24"/>
              <w:lang w:val="en-GB" w:bidi="en-GB"/>
            </w:rPr>
            <w:t>Address | Phone Number | Email Address</w:t>
          </w:r>
        </w:sdtContent>
      </w:sdt>
    </w:p>
    <w:sdt>
      <w:sdtPr>
        <w:id w:val="-249270345"/>
        <w:placeholder>
          <w:docPart w:val="623DC280AC4FB340B6A2314841D51181"/>
        </w:placeholder>
        <w:temporary/>
        <w:showingPlcHdr/>
        <w15:appearance w15:val="hidden"/>
      </w:sdtPr>
      <w:sdtEndPr/>
      <w:sdtContent>
        <w:p w:rsidR="0008115C" w:rsidRDefault="003C3A18">
          <w:pPr>
            <w:pStyle w:val="Date"/>
          </w:pPr>
          <w:r>
            <w:rPr>
              <w:lang w:val="en-GB" w:bidi="en-GB"/>
            </w:rPr>
            <w:t>Date</w:t>
          </w:r>
        </w:p>
      </w:sdtContent>
    </w:sdt>
    <w:sdt>
      <w:sdtPr>
        <w:id w:val="108783726"/>
        <w:placeholder>
          <w:docPart w:val="213918F80FB4C04681A27E53E0E4E438"/>
        </w:placeholder>
        <w:temporary/>
        <w:showingPlcHdr/>
        <w15:appearance w15:val="hidden"/>
      </w:sdtPr>
      <w:sdtEndPr/>
      <w:sdtContent>
        <w:p w:rsidR="0008115C" w:rsidRDefault="003C3A18">
          <w:pPr>
            <w:pStyle w:val="Address"/>
          </w:pPr>
          <w:r>
            <w:rPr>
              <w:lang w:val="en-GB" w:bidi="en-GB"/>
            </w:rPr>
            <w:t>Recipient Name</w:t>
          </w:r>
          <w:r>
            <w:rPr>
              <w:lang w:val="en-GB" w:bidi="en-GB"/>
            </w:rPr>
            <w:br/>
            <w:t>Title</w:t>
          </w:r>
          <w:r>
            <w:rPr>
              <w:lang w:val="en-GB" w:bidi="en-GB"/>
            </w:rPr>
            <w:br/>
            <w:t>Company</w:t>
          </w:r>
          <w:r>
            <w:rPr>
              <w:lang w:val="en-GB" w:bidi="en-GB"/>
            </w:rPr>
            <w:br/>
            <w:t>Address</w:t>
          </w:r>
          <w:r>
            <w:rPr>
              <w:lang w:val="en-GB" w:bidi="en-GB"/>
            </w:rPr>
            <w:br/>
            <w:t>City, County/Region, Postcode</w:t>
          </w:r>
        </w:p>
      </w:sdtContent>
    </w:sdt>
    <w:p w:rsidR="0008115C" w:rsidRDefault="00C225A6">
      <w:pPr>
        <w:pStyle w:val="Salutation"/>
      </w:pPr>
      <w:sdt>
        <w:sdtPr>
          <w:id w:val="1879659177"/>
          <w:placeholder>
            <w:docPart w:val="1ED62E75C78D16459897A899C2543DF2"/>
          </w:placeholder>
          <w:temporary/>
          <w:showingPlcHdr/>
          <w15:appearance w15:val="hidden"/>
        </w:sdtPr>
        <w:sdtEndPr/>
        <w:sdtContent>
          <w:r w:rsidR="003C3A18">
            <w:rPr>
              <w:lang w:val="en-GB" w:bidi="en-GB"/>
            </w:rPr>
            <w:t>Dear Recipient,</w:t>
          </w:r>
        </w:sdtContent>
      </w:sdt>
    </w:p>
    <w:sdt>
      <w:sdtPr>
        <w:id w:val="1875266107"/>
        <w:placeholder>
          <w:docPart w:val="6087B6CC7F404E44B90A2F780496F06B"/>
        </w:placeholder>
        <w:temporary/>
        <w:showingPlcHdr/>
        <w15:appearance w15:val="hidden"/>
      </w:sdtPr>
      <w:sdtEndPr/>
      <w:sdtContent>
        <w:p w:rsidR="0008115C" w:rsidRDefault="003C3A18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08115C" w:rsidRDefault="003C3A18">
          <w:r>
            <w:rPr>
              <w:lang w:val="en-GB" w:bidi="en-GB"/>
            </w:rPr>
            <w:t>Wondering what to include in your cover letter? It's a good idea to include key points about why you're a great fit for the company and the best choice for the specific job. Of course, don't forget to ask for the interview – but keep it brief! A cover letter shouldn't read like a novel, no matter how great a plot you have.</w:t>
          </w:r>
        </w:p>
      </w:sdtContent>
    </w:sdt>
    <w:sdt>
      <w:sdtPr>
        <w:id w:val="-325672042"/>
        <w:placeholder>
          <w:docPart w:val="B584D27902DB0B4480D232C8A68BBDBE"/>
        </w:placeholder>
        <w:temporary/>
        <w:showingPlcHdr/>
        <w15:appearance w15:val="hidden"/>
      </w:sdtPr>
      <w:sdtEndPr/>
      <w:sdtContent>
        <w:p w:rsidR="0008115C" w:rsidRDefault="003C3A18">
          <w:pPr>
            <w:pStyle w:val="Closing"/>
          </w:pPr>
          <w:r>
            <w:rPr>
              <w:lang w:val="en-GB" w:bidi="en-GB"/>
            </w:rPr>
            <w:t>Sincerely,</w:t>
          </w:r>
        </w:p>
      </w:sdtContent>
    </w:sdt>
    <w:sdt>
      <w:sdtPr>
        <w:id w:val="-1731998803"/>
        <w:placeholder>
          <w:docPart w:val="050ED3F896506949BAC17632F9CBEA7E"/>
        </w:placeholder>
        <w:temporary/>
        <w:showingPlcHdr/>
        <w15:appearance w15:val="hidden"/>
      </w:sdtPr>
      <w:sdtEndPr/>
      <w:sdtContent>
        <w:p w:rsidR="0008115C" w:rsidRDefault="003C3A18">
          <w:pPr>
            <w:pStyle w:val="Signature"/>
          </w:pPr>
          <w:r>
            <w:rPr>
              <w:lang w:val="en-GB" w:bidi="en-GB"/>
            </w:rPr>
            <w:t>Your Name</w:t>
          </w:r>
        </w:p>
      </w:sdtContent>
    </w:sdt>
    <w:sectPr w:rsidR="0008115C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5A6" w:rsidRDefault="00C225A6">
      <w:pPr>
        <w:spacing w:after="0" w:line="240" w:lineRule="auto"/>
      </w:pPr>
      <w:r>
        <w:separator/>
      </w:r>
    </w:p>
  </w:endnote>
  <w:endnote w:type="continuationSeparator" w:id="0">
    <w:p w:rsidR="00C225A6" w:rsidRDefault="00C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15C" w:rsidRDefault="003C3A1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5A6" w:rsidRDefault="00C225A6">
      <w:pPr>
        <w:spacing w:after="0" w:line="240" w:lineRule="auto"/>
      </w:pPr>
      <w:r>
        <w:separator/>
      </w:r>
    </w:p>
  </w:footnote>
  <w:footnote w:type="continuationSeparator" w:id="0">
    <w:p w:rsidR="00C225A6" w:rsidRDefault="00C2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5C" w:rsidRDefault="003C3A18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6D8B508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5C" w:rsidRDefault="003C3A18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15C" w:rsidRDefault="0008115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">
              <v:shape id="Frame 8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08115C" w:rsidRDefault="0008115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E6"/>
    <w:rsid w:val="0008115C"/>
    <w:rsid w:val="003C3A18"/>
    <w:rsid w:val="004A36E6"/>
    <w:rsid w:val="00C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FE1D87-5704-CF42-8DB8-EB0DC37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rmation">
    <w:name w:val="Contact Information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webb/Library/Containers/com.microsoft.Word/Data/Library/Application%20Support/Microsoft/Office/16.0/DTS/en-GB%7bC80190E9-BBCA-DA4C-A9CC-B6A83E13AAA7%7d/%7b391DF65E-D166-5F45-8A69-FF3A6237D1C1%7dtf10002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EEFE5A4CA86D45AF8E0342517E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3DCC-131A-B34B-A66A-89DA6A8308BE}"/>
      </w:docPartPr>
      <w:docPartBody>
        <w:p w:rsidR="00000000" w:rsidRDefault="0081085B">
          <w:pPr>
            <w:pStyle w:val="27EEFE5A4CA86D45AF8E0342517E7F7B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3A83ACD9EAEB7344A720B73EC932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E645-AAB5-C64A-91C6-59350638DE07}"/>
      </w:docPartPr>
      <w:docPartBody>
        <w:p w:rsidR="00000000" w:rsidRDefault="0081085B">
          <w:pPr>
            <w:pStyle w:val="3A83ACD9EAEB7344A720B73EC932D5EF"/>
          </w:pPr>
          <w:r>
            <w:rPr>
              <w:lang w:val="en-GB" w:bidi="en-GB"/>
            </w:rPr>
            <w:t>Address | Phone Number | Email Address</w:t>
          </w:r>
        </w:p>
      </w:docPartBody>
    </w:docPart>
    <w:docPart>
      <w:docPartPr>
        <w:name w:val="623DC280AC4FB340B6A2314841D5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EE9F-4596-2C43-8998-CDA6CA5267FE}"/>
      </w:docPartPr>
      <w:docPartBody>
        <w:p w:rsidR="00000000" w:rsidRDefault="0081085B">
          <w:pPr>
            <w:pStyle w:val="623DC280AC4FB340B6A2314841D51181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213918F80FB4C04681A27E53E0E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BCB8-23AF-3945-8407-728FC940DCD5}"/>
      </w:docPartPr>
      <w:docPartBody>
        <w:p w:rsidR="00000000" w:rsidRDefault="0081085B">
          <w:pPr>
            <w:pStyle w:val="213918F80FB4C04681A27E53E0E4E438"/>
          </w:pPr>
          <w:r>
            <w:rPr>
              <w:lang w:val="en-GB" w:bidi="en-GB"/>
            </w:rPr>
            <w:t>Recipient Name</w:t>
          </w:r>
          <w:r>
            <w:rPr>
              <w:lang w:val="en-GB" w:bidi="en-GB"/>
            </w:rPr>
            <w:br/>
            <w:t>Title</w:t>
          </w:r>
          <w:r>
            <w:rPr>
              <w:lang w:val="en-GB" w:bidi="en-GB"/>
            </w:rPr>
            <w:br/>
            <w:t>Company</w:t>
          </w:r>
          <w:r>
            <w:rPr>
              <w:lang w:val="en-GB" w:bidi="en-GB"/>
            </w:rPr>
            <w:br/>
            <w:t>Address</w:t>
          </w:r>
          <w:r>
            <w:rPr>
              <w:lang w:val="en-GB" w:bidi="en-GB"/>
            </w:rPr>
            <w:br/>
            <w:t>City, County/Region, Postcode</w:t>
          </w:r>
        </w:p>
      </w:docPartBody>
    </w:docPart>
    <w:docPart>
      <w:docPartPr>
        <w:name w:val="1ED62E75C78D16459897A899C254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DEF2-0C8B-3744-BCF0-1DA32D0D30E9}"/>
      </w:docPartPr>
      <w:docPartBody>
        <w:p w:rsidR="00000000" w:rsidRDefault="0081085B">
          <w:pPr>
            <w:pStyle w:val="1ED62E75C78D16459897A899C2543DF2"/>
          </w:pPr>
          <w:r>
            <w:rPr>
              <w:lang w:val="en-GB" w:bidi="en-GB"/>
            </w:rPr>
            <w:t>Dear Recipient,</w:t>
          </w:r>
        </w:p>
      </w:docPartBody>
    </w:docPart>
    <w:docPart>
      <w:docPartPr>
        <w:name w:val="6087B6CC7F404E44B90A2F780496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7A07-F0BC-6B40-9828-35DF65A64AF8}"/>
      </w:docPartPr>
      <w:docPartBody>
        <w:p w:rsidR="00A21C0A" w:rsidRDefault="0081085B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000000" w:rsidRDefault="0081085B">
          <w:pPr>
            <w:pStyle w:val="6087B6CC7F404E44B90A2F780496F06B"/>
          </w:pPr>
          <w:r>
            <w:rPr>
              <w:lang w:val="en-GB" w:bidi="en-GB"/>
            </w:rPr>
            <w:t xml:space="preserve">Wondering what to </w:t>
          </w:r>
          <w:r>
            <w:rPr>
              <w:lang w:val="en-GB" w:bidi="en-GB"/>
            </w:rPr>
            <w:t xml:space="preserve">include in your cover letter? It's a good idea to include key points about why you're a great fit for the company and the best choice for the specific job. Of course, don't forget to ask for the interview – but keep it brief! A cover letter shouldn't read </w:t>
          </w:r>
          <w:r>
            <w:rPr>
              <w:lang w:val="en-GB" w:bidi="en-GB"/>
            </w:rPr>
            <w:t>like a novel, no matter how great a plot you have.</w:t>
          </w:r>
        </w:p>
      </w:docPartBody>
    </w:docPart>
    <w:docPart>
      <w:docPartPr>
        <w:name w:val="B584D27902DB0B4480D232C8A6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B3AC-92FE-CB4E-9EC2-F263E6A7C5F8}"/>
      </w:docPartPr>
      <w:docPartBody>
        <w:p w:rsidR="00000000" w:rsidRDefault="0081085B">
          <w:pPr>
            <w:pStyle w:val="B584D27902DB0B4480D232C8A68BBDBE"/>
          </w:pPr>
          <w:r>
            <w:rPr>
              <w:lang w:val="en-GB" w:bidi="en-GB"/>
            </w:rPr>
            <w:t>Sincerely,</w:t>
          </w:r>
        </w:p>
      </w:docPartBody>
    </w:docPart>
    <w:docPart>
      <w:docPartPr>
        <w:name w:val="050ED3F896506949BAC17632F9CB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99C8-DC6E-A442-B190-E45F98E9489C}"/>
      </w:docPartPr>
      <w:docPartBody>
        <w:p w:rsidR="00000000" w:rsidRDefault="0081085B">
          <w:pPr>
            <w:pStyle w:val="050ED3F896506949BAC17632F9CBEA7E"/>
          </w:pPr>
          <w:r>
            <w:rPr>
              <w:lang w:val="en-GB"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5B"/>
    <w:rsid w:val="008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EFE5A4CA86D45AF8E0342517E7F7B">
    <w:name w:val="27EEFE5A4CA86D45AF8E0342517E7F7B"/>
  </w:style>
  <w:style w:type="paragraph" w:customStyle="1" w:styleId="3A83ACD9EAEB7344A720B73EC932D5EF">
    <w:name w:val="3A83ACD9EAEB7344A720B73EC932D5EF"/>
  </w:style>
  <w:style w:type="paragraph" w:customStyle="1" w:styleId="623DC280AC4FB340B6A2314841D51181">
    <w:name w:val="623DC280AC4FB340B6A2314841D51181"/>
  </w:style>
  <w:style w:type="paragraph" w:customStyle="1" w:styleId="213918F80FB4C04681A27E53E0E4E438">
    <w:name w:val="213918F80FB4C04681A27E53E0E4E438"/>
  </w:style>
  <w:style w:type="paragraph" w:customStyle="1" w:styleId="1ED62E75C78D16459897A899C2543DF2">
    <w:name w:val="1ED62E75C78D16459897A899C2543DF2"/>
  </w:style>
  <w:style w:type="paragraph" w:customStyle="1" w:styleId="6087B6CC7F404E44B90A2F780496F06B">
    <w:name w:val="6087B6CC7F404E44B90A2F780496F06B"/>
  </w:style>
  <w:style w:type="paragraph" w:customStyle="1" w:styleId="B584D27902DB0B4480D232C8A68BBDBE">
    <w:name w:val="B584D27902DB0B4480D232C8A68BBDBE"/>
  </w:style>
  <w:style w:type="paragraph" w:customStyle="1" w:styleId="050ED3F896506949BAC17632F9CBEA7E">
    <w:name w:val="050ED3F896506949BAC17632F9CBE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Webb</dc:creator>
  <cp:keywords/>
  <dc:description/>
  <cp:lastModifiedBy>Dan Webb</cp:lastModifiedBy>
  <cp:revision>1</cp:revision>
  <dcterms:created xsi:type="dcterms:W3CDTF">2021-01-21T23:02:00Z</dcterms:created>
  <dcterms:modified xsi:type="dcterms:W3CDTF">2021-01-21T23:03:00Z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